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0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1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Профессиональная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«Региональная Служба Взыскания» (ООО ПКО «РСВ»)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2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Сатюковой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4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микро</w:t>
      </w:r>
      <w:r>
        <w:rPr>
          <w:rFonts w:ascii="Times New Roman" w:eastAsia="Times New Roman" w:hAnsi="Times New Roman" w:cs="Times New Roman"/>
          <w:sz w:val="26"/>
          <w:szCs w:val="26"/>
        </w:rPr>
        <w:t>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Профессиональная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«Региональная Служба Взыскания» (ООО ПКО «РСВ») к </w:t>
      </w:r>
      <w:r>
        <w:rPr>
          <w:rFonts w:ascii="Times New Roman" w:eastAsia="Times New Roman" w:hAnsi="Times New Roman" w:cs="Times New Roman"/>
          <w:sz w:val="26"/>
          <w:szCs w:val="26"/>
        </w:rPr>
        <w:t>Сатюковой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3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договору микрозайма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5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Сатюковой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Профессиональная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коллекторская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организация «Региональная Служба Взыскания» (ООО ПКО «РСВ»)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микро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7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ООО </w:t>
      </w:r>
      <w:r>
        <w:rPr>
          <w:rFonts w:ascii="Times New Roman" w:eastAsia="Times New Roman" w:hAnsi="Times New Roman" w:cs="Times New Roman"/>
          <w:sz w:val="26"/>
          <w:szCs w:val="26"/>
        </w:rPr>
        <w:t>МФ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Мани Мен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ответчиком,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2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29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UserDefinedgrp-30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1rplc-3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1rplc-41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2rplc-43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0">
    <w:name w:val="cat-UserDefined grp-20 rplc-0"/>
    <w:basedOn w:val="DefaultParagraphFont"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10">
    <w:name w:val="cat-UserDefined grp-22 rplc-10"/>
    <w:basedOn w:val="DefaultParagraphFont"/>
  </w:style>
  <w:style w:type="character" w:customStyle="1" w:styleId="cat-UserDefinedgrp-23rplc-12">
    <w:name w:val="cat-UserDefined grp-23 rplc-12"/>
    <w:basedOn w:val="DefaultParagraphFont"/>
  </w:style>
  <w:style w:type="character" w:customStyle="1" w:styleId="cat-UserDefinedgrp-24rplc-15">
    <w:name w:val="cat-UserDefined grp-24 rplc-15"/>
    <w:basedOn w:val="DefaultParagraphFont"/>
  </w:style>
  <w:style w:type="character" w:customStyle="1" w:styleId="cat-UserDefinedgrp-23rplc-20">
    <w:name w:val="cat-UserDefined grp-23 rplc-20"/>
    <w:basedOn w:val="DefaultParagraphFont"/>
  </w:style>
  <w:style w:type="character" w:customStyle="1" w:styleId="cat-UserDefinedgrp-25rplc-21">
    <w:name w:val="cat-UserDefined grp-25 rplc-21"/>
    <w:basedOn w:val="DefaultParagraphFont"/>
  </w:style>
  <w:style w:type="character" w:customStyle="1" w:styleId="cat-UserDefinedgrp-26rplc-23">
    <w:name w:val="cat-UserDefined grp-26 rplc-23"/>
    <w:basedOn w:val="DefaultParagraphFont"/>
  </w:style>
  <w:style w:type="character" w:customStyle="1" w:styleId="cat-UserDefinedgrp-27rplc-26">
    <w:name w:val="cat-UserDefined grp-27 rplc-26"/>
    <w:basedOn w:val="DefaultParagraphFont"/>
  </w:style>
  <w:style w:type="character" w:customStyle="1" w:styleId="cat-UserDefinedgrp-28rplc-31">
    <w:name w:val="cat-UserDefined grp-28 rplc-31"/>
    <w:basedOn w:val="DefaultParagraphFont"/>
  </w:style>
  <w:style w:type="character" w:customStyle="1" w:styleId="cat-UserDefinedgrp-29rplc-33">
    <w:name w:val="cat-UserDefined grp-29 rplc-33"/>
    <w:basedOn w:val="DefaultParagraphFont"/>
  </w:style>
  <w:style w:type="character" w:customStyle="1" w:styleId="cat-UserDefinedgrp-30rplc-35">
    <w:name w:val="cat-UserDefined grp-30 rplc-35"/>
    <w:basedOn w:val="DefaultParagraphFont"/>
  </w:style>
  <w:style w:type="character" w:customStyle="1" w:styleId="cat-UserDefinedgrp-31rplc-38">
    <w:name w:val="cat-UserDefined grp-31 rplc-38"/>
    <w:basedOn w:val="DefaultParagraphFont"/>
  </w:style>
  <w:style w:type="character" w:customStyle="1" w:styleId="cat-UserDefinedgrp-31rplc-41">
    <w:name w:val="cat-UserDefined grp-31 rplc-41"/>
    <w:basedOn w:val="DefaultParagraphFont"/>
  </w:style>
  <w:style w:type="character" w:customStyle="1" w:styleId="cat-UserDefinedgrp-32rplc-43">
    <w:name w:val="cat-UserDefined grp-32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